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008107-70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 xml:space="preserve">Олимп» Федченко Людмилы Николаевны, </w:t>
      </w:r>
      <w:r>
        <w:rPr>
          <w:rStyle w:val="cat-UserDefinedgrp-3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рождения в </w:t>
      </w:r>
      <w:r>
        <w:rPr>
          <w:rStyle w:val="cat-UserDefinedgrp-3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21.07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 года в 00 часов 01 минуту директором ООО «</w:t>
      </w:r>
      <w:r>
        <w:rPr>
          <w:rFonts w:ascii="Times New Roman" w:eastAsia="Times New Roman" w:hAnsi="Times New Roman" w:cs="Times New Roman"/>
        </w:rPr>
        <w:t>Олимп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ул. </w:t>
      </w:r>
      <w:r>
        <w:rPr>
          <w:rFonts w:ascii="Times New Roman" w:eastAsia="Times New Roman" w:hAnsi="Times New Roman" w:cs="Times New Roman"/>
        </w:rPr>
        <w:t>Интернациональная, д. 45, кв. 32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Федченко Л.Н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нарушен срок представления в МРИ ФНС России № 6 по ХМАО-Югре единой (упрощенной) налоговой декларации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не позднее </w:t>
      </w:r>
      <w:r>
        <w:rPr>
          <w:rFonts w:ascii="Times New Roman" w:eastAsia="Times New Roman" w:hAnsi="Times New Roman" w:cs="Times New Roman"/>
        </w:rPr>
        <w:t>20.07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представлена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Федченко Л.Н.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времени</w:t>
      </w:r>
      <w:r>
        <w:rPr>
          <w:rFonts w:ascii="Times New Roman" w:eastAsia="Times New Roman" w:hAnsi="Times New Roman" w:cs="Times New Roman"/>
        </w:rPr>
        <w:t xml:space="preserve"> и месте рассмотрения извещал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>101300001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электронную декларацию от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п. 2 ст. 80 НК РФ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 xml:space="preserve">единую (упрощенную) налоговую декларацию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года необходимо представить в срок, не позднее </w:t>
      </w:r>
      <w:r>
        <w:rPr>
          <w:rFonts w:ascii="Times New Roman" w:eastAsia="Times New Roman" w:hAnsi="Times New Roman" w:cs="Times New Roman"/>
        </w:rPr>
        <w:t>20.07</w:t>
      </w:r>
      <w:r>
        <w:rPr>
          <w:rFonts w:ascii="Times New Roman" w:eastAsia="Times New Roman" w:hAnsi="Times New Roman" w:cs="Times New Roman"/>
        </w:rPr>
        <w:t>.2023 года.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протокола об административном правонарушении следует, что единая (упрощенная) налоговая декларация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представлена с нарушением установленного срока.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Оценивая доказательства в их совокупности, мировой судья считает, что виновность руководителя Общества 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правонарушения в течение года), предусмотренных ст. ст. 4.2, 4.3 Кодекса РФ об административных правонарушения, и приходит к выводу о назначении административного наказания в виде административного штрафа.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29.10, 32.2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«Олимп» Федченко Людмилу Николаевну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ст. 15.5 Кодекса РФ об административных правонарушениях и назначить наказание в виде </w:t>
      </w:r>
      <w:r>
        <w:rPr>
          <w:rFonts w:ascii="Times New Roman" w:eastAsia="Times New Roman" w:hAnsi="Times New Roman" w:cs="Times New Roman"/>
        </w:rPr>
        <w:t xml:space="preserve">административного штрафа 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пятьсот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10.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08080), счет № 03100643000000018700; ИНН 8601073664; КПП 860101001; БИК 007162163, РКЦ Ханты-Мансийск; кор/сч 40102810245370000007, КБК 7201160115301000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50501905</w:t>
      </w:r>
      <w:r>
        <w:rPr>
          <w:rFonts w:ascii="Times New Roman" w:eastAsia="Times New Roman" w:hAnsi="Times New Roman" w:cs="Times New Roman"/>
        </w:rPr>
        <w:t>23151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7rplc-44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«__15_»____01_______2024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</w:t>
      </w:r>
      <w:r>
        <w:rPr>
          <w:rFonts w:ascii="Times New Roman" w:eastAsia="Times New Roman" w:hAnsi="Times New Roman" w:cs="Times New Roman"/>
        </w:rPr>
        <w:t>о участка № 10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44">
    <w:name w:val="cat-UserDefined grp-37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